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86MS0061-01-2024-000321-66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Гриненко Витали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628418,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г, Ханты-Мансийский Автономный округ - Югра АО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1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Гриненко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Гриненко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Гриненко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Гриненко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Гриненко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Гриненко Виталия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двух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на лицевой счет Управления федерального казначейства по ХМАО-Югре (Администрация г. Сургута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08200) </w:t>
      </w:r>
      <w:r>
        <w:rPr>
          <w:rFonts w:ascii="Times New Roman" w:eastAsia="Times New Roman" w:hAnsi="Times New Roman" w:cs="Times New Roman"/>
          <w:sz w:val="28"/>
          <w:szCs w:val="28"/>
        </w:rPr>
        <w:t>EK</w:t>
      </w:r>
      <w:r>
        <w:rPr>
          <w:rFonts w:ascii="Times New Roman" w:eastAsia="Times New Roman" w:hAnsi="Times New Roman" w:cs="Times New Roman"/>
          <w:sz w:val="28"/>
          <w:szCs w:val="28"/>
        </w:rPr>
        <w:t>С №40102810245370000007 КС 03100643000000018700 РКЦ Ханты-Мансийск//УФК по Ханты-Мансийскому автономному округу-Югре г. Ханты-Мансийск БИК 007162163 ОКТМО г. Сургута 71876000 ИНН 8602020249 КПП 860201001 КБК 37011601203019000140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УИН: 0320063100000000010170956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получатель Административная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16</w:t>
      </w:r>
      <w:r>
        <w:rPr>
          <w:rFonts w:ascii="Times New Roman" w:eastAsia="Times New Roman" w:hAnsi="Times New Roman" w:cs="Times New Roman"/>
          <w:u w:val="single"/>
        </w:rPr>
        <w:t>5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606/2024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PassportDatagrp-21rplc-14">
    <w:name w:val="cat-PassportData grp-21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UserDefinedgrp-32rplc-19">
    <w:name w:val="cat-UserDefined grp-32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